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5D" w:rsidRPr="001A045D" w:rsidRDefault="00F2305D" w:rsidP="00F2305D">
      <w:pPr>
        <w:pStyle w:val="Ttulo2"/>
        <w:spacing w:before="300" w:after="150"/>
        <w:jc w:val="center"/>
        <w:rPr>
          <w:rFonts w:asciiTheme="minorHAnsi" w:hAnsiTheme="minorHAnsi"/>
          <w:b/>
          <w:color w:val="auto"/>
          <w:sz w:val="32"/>
          <w:szCs w:val="24"/>
        </w:rPr>
      </w:pPr>
      <w:r w:rsidRPr="00F2305D">
        <w:rPr>
          <w:rFonts w:asciiTheme="minorHAnsi" w:hAnsiTheme="minorHAnsi"/>
          <w:b/>
          <w:color w:val="auto"/>
          <w:sz w:val="32"/>
          <w:szCs w:val="24"/>
        </w:rPr>
        <w:t xml:space="preserve">COLACIÓN </w:t>
      </w:r>
      <w:r w:rsidR="001A045D" w:rsidRPr="001A045D">
        <w:rPr>
          <w:rFonts w:asciiTheme="minorHAnsi" w:hAnsiTheme="minorHAnsi"/>
          <w:b/>
          <w:color w:val="auto"/>
          <w:sz w:val="32"/>
          <w:szCs w:val="24"/>
        </w:rPr>
        <w:t xml:space="preserve">GRADO </w:t>
      </w:r>
      <w:r w:rsidRPr="00F2305D">
        <w:rPr>
          <w:rFonts w:asciiTheme="minorHAnsi" w:hAnsiTheme="minorHAnsi"/>
          <w:b/>
          <w:color w:val="auto"/>
          <w:sz w:val="32"/>
          <w:szCs w:val="24"/>
        </w:rPr>
        <w:t>2017</w:t>
      </w:r>
    </w:p>
    <w:p w:rsidR="001A045D" w:rsidRPr="00276F1F" w:rsidRDefault="001A045D" w:rsidP="001A045D">
      <w:pPr>
        <w:pStyle w:val="Ttulo2"/>
        <w:spacing w:before="300" w:after="150"/>
        <w:jc w:val="both"/>
        <w:rPr>
          <w:rFonts w:ascii="Arial" w:hAnsi="Arial" w:cs="Arial"/>
          <w:color w:val="auto"/>
          <w:sz w:val="54"/>
          <w:szCs w:val="54"/>
        </w:rPr>
      </w:pPr>
      <w:r w:rsidRPr="00276F1F">
        <w:rPr>
          <w:rFonts w:asciiTheme="minorHAnsi" w:hAnsiTheme="minorHAnsi"/>
          <w:b/>
          <w:color w:val="auto"/>
          <w:sz w:val="24"/>
          <w:szCs w:val="24"/>
          <w:u w:val="single"/>
        </w:rPr>
        <w:t>REQUERIDO POR:</w:t>
      </w:r>
      <w:r w:rsidRPr="00276F1F">
        <w:rPr>
          <w:rFonts w:asciiTheme="minorHAnsi" w:hAnsiTheme="minorHAnsi"/>
          <w:color w:val="auto"/>
          <w:sz w:val="24"/>
          <w:szCs w:val="24"/>
        </w:rPr>
        <w:t xml:space="preserve"> Rectorado 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FECHA:</w:t>
      </w:r>
      <w:r w:rsidRPr="00276F1F">
        <w:rPr>
          <w:rFonts w:asciiTheme="minorHAnsi" w:hAnsiTheme="minorHAnsi"/>
          <w:sz w:val="24"/>
          <w:szCs w:val="24"/>
        </w:rPr>
        <w:t> </w:t>
      </w:r>
      <w:r w:rsidR="00403E68">
        <w:rPr>
          <w:rFonts w:asciiTheme="minorHAnsi" w:hAnsiTheme="minorHAnsi"/>
          <w:sz w:val="24"/>
          <w:szCs w:val="24"/>
        </w:rPr>
        <w:t>jueves 16</w:t>
      </w:r>
      <w:r>
        <w:rPr>
          <w:rFonts w:asciiTheme="minorHAnsi" w:hAnsiTheme="minorHAnsi"/>
          <w:sz w:val="24"/>
          <w:szCs w:val="24"/>
        </w:rPr>
        <w:t xml:space="preserve"> de noviembre 2017</w:t>
      </w:r>
      <w:r w:rsidRPr="00276F1F">
        <w:rPr>
          <w:rFonts w:asciiTheme="minorHAnsi" w:hAnsiTheme="minorHAnsi"/>
          <w:sz w:val="24"/>
          <w:szCs w:val="24"/>
        </w:rPr>
        <w:t xml:space="preserve">             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LUGAR:</w:t>
      </w:r>
      <w:r w:rsidRPr="00276F1F">
        <w:rPr>
          <w:rFonts w:asciiTheme="minorHAnsi" w:hAnsiTheme="minorHAnsi"/>
          <w:sz w:val="24"/>
          <w:szCs w:val="24"/>
        </w:rPr>
        <w:t xml:space="preserve">  </w:t>
      </w:r>
      <w:proofErr w:type="spellStart"/>
      <w:r w:rsidRPr="00276F1F">
        <w:rPr>
          <w:rFonts w:asciiTheme="minorHAnsi" w:hAnsiTheme="minorHAnsi"/>
          <w:sz w:val="24"/>
          <w:szCs w:val="24"/>
        </w:rPr>
        <w:t>Quality</w:t>
      </w:r>
      <w:proofErr w:type="spellEnd"/>
      <w:r w:rsidRPr="00276F1F">
        <w:rPr>
          <w:rFonts w:asciiTheme="minorHAnsi" w:hAnsiTheme="minorHAnsi"/>
          <w:sz w:val="24"/>
          <w:szCs w:val="24"/>
        </w:rPr>
        <w:t xml:space="preserve"> Espacio.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HORARIO:</w:t>
      </w:r>
      <w:r w:rsidRPr="00276F1F">
        <w:rPr>
          <w:rFonts w:asciiTheme="minorHAnsi" w:hAnsiTheme="minorHAnsi"/>
          <w:sz w:val="24"/>
          <w:szCs w:val="24"/>
        </w:rPr>
        <w:t xml:space="preserve"> </w:t>
      </w:r>
      <w:r w:rsidR="00F8429A">
        <w:rPr>
          <w:rFonts w:asciiTheme="minorHAnsi" w:hAnsiTheme="minorHAnsi"/>
          <w:sz w:val="24"/>
          <w:szCs w:val="24"/>
        </w:rPr>
        <w:t>19</w:t>
      </w:r>
      <w:r w:rsidRPr="00276F1F">
        <w:rPr>
          <w:rFonts w:asciiTheme="minorHAnsi" w:hAnsiTheme="minorHAnsi"/>
          <w:sz w:val="24"/>
          <w:szCs w:val="24"/>
        </w:rPr>
        <w:t xml:space="preserve"> hs.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76F1F">
        <w:rPr>
          <w:rFonts w:asciiTheme="minorHAnsi" w:hAnsiTheme="minorHAnsi"/>
          <w:sz w:val="24"/>
          <w:szCs w:val="24"/>
          <w:u w:val="single"/>
        </w:rPr>
        <w:t xml:space="preserve">Egresados de: </w:t>
      </w:r>
    </w:p>
    <w:p w:rsidR="001A045D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Ingeniería en Sistemas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Ingeniería en Software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 xml:space="preserve">Licenciatura en Administración 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Administración Agraria</w:t>
      </w:r>
    </w:p>
    <w:p w:rsidR="00F8429A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Administración Hotelera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</w:t>
      </w:r>
      <w:r>
        <w:rPr>
          <w:rFonts w:ascii="Tahoma" w:hAnsi="Tahoma" w:cs="Tahoma"/>
          <w:sz w:val="20"/>
          <w:szCs w:val="20"/>
        </w:rPr>
        <w:t>enciatura</w:t>
      </w:r>
      <w:r w:rsidRPr="00F642DF">
        <w:rPr>
          <w:rFonts w:ascii="Tahoma" w:hAnsi="Tahoma" w:cs="Tahoma"/>
          <w:sz w:val="20"/>
          <w:szCs w:val="20"/>
        </w:rPr>
        <w:t xml:space="preserve"> En Ciencias Políticas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Comercialización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Comercio Internacional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Diseño De Indumentaria Y Textil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Diseño Gráfico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Diseño Industrial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Educación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Gestión Ambiental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Gestión De Recursos Humanos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Gestión Turística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Informática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Psicología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Publicidad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Relaciones Internacionales</w:t>
      </w:r>
    </w:p>
    <w:p w:rsidR="00F8429A" w:rsidRPr="00F642DF" w:rsidRDefault="00F8429A" w:rsidP="00F8429A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642DF">
        <w:rPr>
          <w:rFonts w:ascii="Tahoma" w:hAnsi="Tahoma" w:cs="Tahoma"/>
          <w:sz w:val="20"/>
          <w:szCs w:val="20"/>
        </w:rPr>
        <w:t>Licenciatura En Relaciones Públicas E Institucionales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STATUS ASISTENTES</w:t>
      </w:r>
      <w:r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 xml:space="preserve"> al 10/11</w:t>
      </w: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Pr="00276F1F">
        <w:rPr>
          <w:rFonts w:asciiTheme="minorHAnsi" w:hAnsiTheme="minorHAnsi"/>
          <w:sz w:val="24"/>
          <w:szCs w:val="24"/>
        </w:rPr>
        <w:t> 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 xml:space="preserve">Total de Egresados Confirmados: </w:t>
      </w:r>
      <w:r w:rsidR="00C60501">
        <w:rPr>
          <w:rFonts w:asciiTheme="minorHAnsi" w:hAnsiTheme="minorHAnsi"/>
          <w:sz w:val="24"/>
          <w:szCs w:val="24"/>
        </w:rPr>
        <w:t>2</w:t>
      </w:r>
      <w:r w:rsidR="00DB4561">
        <w:rPr>
          <w:rFonts w:asciiTheme="minorHAnsi" w:hAnsiTheme="minorHAnsi"/>
          <w:sz w:val="24"/>
          <w:szCs w:val="24"/>
        </w:rPr>
        <w:t>50</w:t>
      </w:r>
      <w:bookmarkStart w:id="0" w:name="_GoBack"/>
      <w:bookmarkEnd w:id="0"/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DIFUSIÓN:</w:t>
      </w:r>
      <w:r w:rsidRPr="00276F1F">
        <w:rPr>
          <w:rFonts w:asciiTheme="minorHAnsi" w:hAnsiTheme="minorHAnsi"/>
          <w:sz w:val="24"/>
          <w:szCs w:val="24"/>
        </w:rPr>
        <w:t xml:space="preserve">  </w:t>
      </w:r>
    </w:p>
    <w:p w:rsidR="001A045D" w:rsidRPr="00276F1F" w:rsidRDefault="001A045D" w:rsidP="001A045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76F1F">
        <w:rPr>
          <w:rFonts w:asciiTheme="minorHAnsi" w:hAnsiTheme="minorHAnsi"/>
        </w:rPr>
        <w:t>Se difunde a través de</w:t>
      </w:r>
      <w:r>
        <w:rPr>
          <w:rFonts w:asciiTheme="minorHAnsi" w:hAnsiTheme="minorHAnsi"/>
        </w:rPr>
        <w:t xml:space="preserve"> distintos disparos de </w:t>
      </w:r>
      <w:r w:rsidRPr="00276F1F">
        <w:rPr>
          <w:rFonts w:asciiTheme="minorHAnsi" w:hAnsiTheme="minorHAnsi"/>
        </w:rPr>
        <w:t xml:space="preserve">marketing directo de la Universidad a la base de Egresados. </w:t>
      </w:r>
    </w:p>
    <w:p w:rsidR="001A045D" w:rsidRPr="00A80C4E" w:rsidRDefault="001A045D" w:rsidP="001A045D">
      <w:pPr>
        <w:pStyle w:val="Prrafodelista"/>
        <w:numPr>
          <w:ilvl w:val="0"/>
          <w:numId w:val="5"/>
        </w:numPr>
        <w:spacing w:after="240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  <w:r w:rsidRPr="00A80C4E">
        <w:rPr>
          <w:rFonts w:asciiTheme="minorHAnsi" w:hAnsiTheme="minorHAnsi"/>
        </w:rPr>
        <w:t xml:space="preserve">Se hace envío de la invitación formal </w:t>
      </w:r>
      <w:r>
        <w:rPr>
          <w:rFonts w:asciiTheme="minorHAnsi" w:hAnsiTheme="minorHAnsi"/>
        </w:rPr>
        <w:t>mail y se reconfirma por teléfono.</w:t>
      </w:r>
    </w:p>
    <w:p w:rsidR="001A045D" w:rsidRPr="001A045D" w:rsidRDefault="001A045D" w:rsidP="001A045D">
      <w:pPr>
        <w:pStyle w:val="Prrafodelista"/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80C4E">
        <w:rPr>
          <w:rFonts w:asciiTheme="minorHAnsi" w:hAnsiTheme="minorHAnsi"/>
        </w:rPr>
        <w:t>Minisitio</w:t>
      </w:r>
      <w:proofErr w:type="spellEnd"/>
      <w:r w:rsidRPr="00A80C4E">
        <w:rPr>
          <w:rFonts w:asciiTheme="minorHAnsi" w:hAnsiTheme="minorHAnsi"/>
        </w:rPr>
        <w:t xml:space="preserve">: </w:t>
      </w:r>
      <w:hyperlink r:id="rId7" w:history="1">
        <w:r w:rsidRPr="00D10170">
          <w:rPr>
            <w:rStyle w:val="Hipervnculo"/>
            <w:rFonts w:asciiTheme="minorHAnsi" w:hAnsiTheme="minorHAnsi"/>
          </w:rPr>
          <w:t>http://contenidos.21.edu.ar/microsites/colacion/2017-grado-y-posgrado/index.php</w:t>
        </w:r>
      </w:hyperlink>
    </w:p>
    <w:p w:rsidR="001A045D" w:rsidRPr="00276F1F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1A045D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TIMING TENTATIVO (Sujeto a Modificaciones)</w:t>
      </w:r>
    </w:p>
    <w:p w:rsidR="001A045D" w:rsidRPr="00276F1F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7</w:t>
      </w:r>
      <w:r w:rsidRPr="00F54E6C">
        <w:rPr>
          <w:rFonts w:ascii="Arial" w:hAnsi="Arial" w:cs="Arial"/>
          <w:b/>
          <w:szCs w:val="28"/>
          <w:highlight w:val="yellow"/>
        </w:rPr>
        <w:t>:00 hs.</w:t>
      </w:r>
      <w:r w:rsidRPr="00F54E6C">
        <w:rPr>
          <w:rFonts w:ascii="Arial" w:hAnsi="Arial" w:cs="Arial"/>
          <w:b/>
          <w:szCs w:val="28"/>
        </w:rPr>
        <w:t xml:space="preserve"> 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 xml:space="preserve">Llegada graduados.  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4E6C">
        <w:rPr>
          <w:rFonts w:ascii="Arial" w:hAnsi="Arial" w:cs="Arial"/>
          <w:szCs w:val="28"/>
        </w:rPr>
        <w:t>Acreditación y traslado a Polideportivo.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4E6C">
        <w:rPr>
          <w:rFonts w:ascii="Arial" w:hAnsi="Arial" w:cs="Arial"/>
          <w:szCs w:val="28"/>
        </w:rPr>
        <w:t>Coffee + Togas + Formación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18:</w:t>
      </w:r>
      <w:r>
        <w:rPr>
          <w:rFonts w:ascii="Arial" w:hAnsi="Arial" w:cs="Arial"/>
          <w:b/>
          <w:szCs w:val="28"/>
          <w:highlight w:val="yellow"/>
        </w:rPr>
        <w:t>0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>Llegada Autoridades.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4E6C">
        <w:rPr>
          <w:rFonts w:ascii="Arial" w:hAnsi="Arial" w:cs="Arial"/>
          <w:szCs w:val="28"/>
        </w:rPr>
        <w:t xml:space="preserve">Traslado a Camarín 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12E8">
        <w:rPr>
          <w:rFonts w:ascii="Arial" w:hAnsi="Arial" w:cs="Arial"/>
        </w:rPr>
        <w:t>Coffee + togas + formación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8</w:t>
      </w:r>
      <w:r w:rsidRPr="00F54E6C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  <w:r w:rsidRPr="00F54E6C">
        <w:rPr>
          <w:rFonts w:ascii="Arial" w:hAnsi="Arial" w:cs="Arial"/>
          <w:b/>
          <w:szCs w:val="28"/>
        </w:rPr>
        <w:t xml:space="preserve"> </w:t>
      </w:r>
    </w:p>
    <w:p w:rsidR="00F8429A" w:rsidRPr="00DF4616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4616">
        <w:rPr>
          <w:rFonts w:ascii="Arial" w:hAnsi="Arial" w:cs="Arial"/>
          <w:b/>
        </w:rPr>
        <w:t xml:space="preserve">Apertura de Puertas Salón </w:t>
      </w:r>
      <w:r>
        <w:rPr>
          <w:rFonts w:ascii="Arial" w:hAnsi="Arial" w:cs="Arial"/>
          <w:b/>
        </w:rPr>
        <w:t>Principal</w:t>
      </w:r>
      <w:r w:rsidRPr="00DF4616">
        <w:rPr>
          <w:rFonts w:ascii="Arial" w:hAnsi="Arial" w:cs="Arial"/>
          <w:b/>
        </w:rPr>
        <w:t xml:space="preserve">- Ingreso de Público 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4616">
        <w:rPr>
          <w:rFonts w:ascii="Arial" w:hAnsi="Arial" w:cs="Arial"/>
          <w:b/>
        </w:rPr>
        <w:t xml:space="preserve">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F8429A" w:rsidRPr="00DF4616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8</w:t>
      </w:r>
      <w:r w:rsidRPr="00F54E6C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  <w:r w:rsidRPr="00F54E6C">
        <w:rPr>
          <w:rFonts w:ascii="Arial" w:hAnsi="Arial" w:cs="Arial"/>
          <w:b/>
          <w:szCs w:val="28"/>
        </w:rPr>
        <w:t xml:space="preserve"> </w:t>
      </w:r>
    </w:p>
    <w:p w:rsidR="00F8429A" w:rsidRPr="00DF4616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4616">
        <w:rPr>
          <w:rFonts w:ascii="Arial" w:hAnsi="Arial" w:cs="Arial"/>
          <w:b/>
        </w:rPr>
        <w:t>Ingreso de graduados a Salón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4616">
        <w:rPr>
          <w:rFonts w:ascii="Arial" w:hAnsi="Arial" w:cs="Arial"/>
        </w:rPr>
        <w:t>En pantalla: circuito cerrado ingreso de graduados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F8429A" w:rsidRPr="00D7438D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8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7438D">
        <w:rPr>
          <w:rFonts w:ascii="Arial" w:hAnsi="Arial" w:cs="Arial"/>
          <w:b/>
        </w:rPr>
        <w:t xml:space="preserve">Fin 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F8429A" w:rsidRPr="00D7438D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F8429A" w:rsidRPr="00D7438D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9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00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>Inicio de Acto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F8429A" w:rsidRPr="00D7438D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9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25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Discurso Orador Huésped: David Ruda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F8429A" w:rsidRPr="00D7438D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9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F8429A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Discurso Rectora</w:t>
      </w: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F8429A" w:rsidRPr="00F54E6C" w:rsidRDefault="00F8429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21:</w:t>
      </w:r>
      <w:r>
        <w:rPr>
          <w:rFonts w:ascii="Arial" w:hAnsi="Arial" w:cs="Arial"/>
          <w:b/>
          <w:szCs w:val="28"/>
          <w:highlight w:val="yellow"/>
        </w:rPr>
        <w:t>0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</w:p>
    <w:p w:rsidR="00F8429A" w:rsidRDefault="00F8429A" w:rsidP="00F8429A">
      <w:r w:rsidRPr="00F54E6C">
        <w:rPr>
          <w:rFonts w:ascii="Arial" w:hAnsi="Arial" w:cs="Arial"/>
          <w:b/>
          <w:szCs w:val="28"/>
        </w:rPr>
        <w:t>Cierre de Acto</w:t>
      </w:r>
    </w:p>
    <w:p w:rsidR="002A5B7A" w:rsidRPr="001A045D" w:rsidRDefault="002A5B7A" w:rsidP="00F8429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sectPr w:rsidR="002A5B7A" w:rsidRPr="001A045D" w:rsidSect="00263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43" w:rsidRDefault="00AD0E43" w:rsidP="00F2305D">
      <w:r>
        <w:separator/>
      </w:r>
    </w:p>
  </w:endnote>
  <w:endnote w:type="continuationSeparator" w:id="0">
    <w:p w:rsidR="00AD0E43" w:rsidRDefault="00AD0E43" w:rsidP="00F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43" w:rsidRDefault="00AD0E43" w:rsidP="00F2305D">
      <w:r>
        <w:separator/>
      </w:r>
    </w:p>
  </w:footnote>
  <w:footnote w:type="continuationSeparator" w:id="0">
    <w:p w:rsidR="00AD0E43" w:rsidRDefault="00AD0E43" w:rsidP="00F2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5D" w:rsidRDefault="00F2305D" w:rsidP="00F2305D">
    <w:pPr>
      <w:pStyle w:val="Encabezado"/>
      <w:jc w:val="center"/>
    </w:pPr>
    <w:r>
      <w:rPr>
        <w:noProof/>
      </w:rPr>
      <w:drawing>
        <wp:inline distT="0" distB="0" distL="0" distR="0">
          <wp:extent cx="1318955" cy="491654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1 - version colo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1" cy="50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05D" w:rsidRDefault="00F230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BF1"/>
    <w:multiLevelType w:val="hybridMultilevel"/>
    <w:tmpl w:val="43A2F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840"/>
    <w:multiLevelType w:val="hybridMultilevel"/>
    <w:tmpl w:val="72D49418"/>
    <w:lvl w:ilvl="0" w:tplc="BF24755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31457"/>
    <w:multiLevelType w:val="hybridMultilevel"/>
    <w:tmpl w:val="8EAE4BAE"/>
    <w:lvl w:ilvl="0" w:tplc="12165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D14"/>
    <w:multiLevelType w:val="hybridMultilevel"/>
    <w:tmpl w:val="E3F24962"/>
    <w:lvl w:ilvl="0" w:tplc="986AC5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374"/>
    <w:multiLevelType w:val="hybridMultilevel"/>
    <w:tmpl w:val="E0A6C93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43328"/>
    <w:multiLevelType w:val="hybridMultilevel"/>
    <w:tmpl w:val="F808EAD4"/>
    <w:lvl w:ilvl="0" w:tplc="39107E4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E2F5FC7"/>
    <w:multiLevelType w:val="hybridMultilevel"/>
    <w:tmpl w:val="3BBABB5E"/>
    <w:lvl w:ilvl="0" w:tplc="2668B11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A2E34"/>
    <w:multiLevelType w:val="hybridMultilevel"/>
    <w:tmpl w:val="85FC7D00"/>
    <w:lvl w:ilvl="0" w:tplc="8CDA207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5969"/>
    <w:multiLevelType w:val="hybridMultilevel"/>
    <w:tmpl w:val="C5FE4388"/>
    <w:lvl w:ilvl="0" w:tplc="F7ECE5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1"/>
    <w:rsid w:val="00034321"/>
    <w:rsid w:val="00053A5F"/>
    <w:rsid w:val="000A1538"/>
    <w:rsid w:val="00115D40"/>
    <w:rsid w:val="001A045D"/>
    <w:rsid w:val="001C3A7A"/>
    <w:rsid w:val="001E0516"/>
    <w:rsid w:val="001F6529"/>
    <w:rsid w:val="002532D7"/>
    <w:rsid w:val="0026383F"/>
    <w:rsid w:val="00276F1F"/>
    <w:rsid w:val="00292999"/>
    <w:rsid w:val="002A5B7A"/>
    <w:rsid w:val="0030139F"/>
    <w:rsid w:val="00384A32"/>
    <w:rsid w:val="003905AB"/>
    <w:rsid w:val="00394155"/>
    <w:rsid w:val="003A42C7"/>
    <w:rsid w:val="003B3499"/>
    <w:rsid w:val="003E7083"/>
    <w:rsid w:val="00403E68"/>
    <w:rsid w:val="00411A69"/>
    <w:rsid w:val="004462B8"/>
    <w:rsid w:val="0045584C"/>
    <w:rsid w:val="00462D8B"/>
    <w:rsid w:val="00480B81"/>
    <w:rsid w:val="004A1E82"/>
    <w:rsid w:val="004E106A"/>
    <w:rsid w:val="005B0B68"/>
    <w:rsid w:val="00645CCD"/>
    <w:rsid w:val="00655578"/>
    <w:rsid w:val="006F0BA6"/>
    <w:rsid w:val="0073735E"/>
    <w:rsid w:val="007A2126"/>
    <w:rsid w:val="00824D9C"/>
    <w:rsid w:val="00884DC0"/>
    <w:rsid w:val="00890889"/>
    <w:rsid w:val="008E2C88"/>
    <w:rsid w:val="00973632"/>
    <w:rsid w:val="009D2FAA"/>
    <w:rsid w:val="009E2EDD"/>
    <w:rsid w:val="009F67C0"/>
    <w:rsid w:val="00A142A7"/>
    <w:rsid w:val="00A14FEE"/>
    <w:rsid w:val="00A44C60"/>
    <w:rsid w:val="00A66A3F"/>
    <w:rsid w:val="00A859B7"/>
    <w:rsid w:val="00A91DF0"/>
    <w:rsid w:val="00AA09FA"/>
    <w:rsid w:val="00AB3C75"/>
    <w:rsid w:val="00AC0C3C"/>
    <w:rsid w:val="00AC634B"/>
    <w:rsid w:val="00AD0E43"/>
    <w:rsid w:val="00B5222D"/>
    <w:rsid w:val="00B61996"/>
    <w:rsid w:val="00B92F75"/>
    <w:rsid w:val="00C24095"/>
    <w:rsid w:val="00C45D0C"/>
    <w:rsid w:val="00C60501"/>
    <w:rsid w:val="00C62B4F"/>
    <w:rsid w:val="00C96EF4"/>
    <w:rsid w:val="00D122BC"/>
    <w:rsid w:val="00D201B8"/>
    <w:rsid w:val="00D47109"/>
    <w:rsid w:val="00D63CC0"/>
    <w:rsid w:val="00D64D24"/>
    <w:rsid w:val="00D70AC9"/>
    <w:rsid w:val="00D760EB"/>
    <w:rsid w:val="00DA4C04"/>
    <w:rsid w:val="00DB4561"/>
    <w:rsid w:val="00EC3901"/>
    <w:rsid w:val="00EF169E"/>
    <w:rsid w:val="00F2305D"/>
    <w:rsid w:val="00F32CD0"/>
    <w:rsid w:val="00F7232B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F018"/>
  <w15:docId w15:val="{B14DC614-FA43-45EC-A603-42FF092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21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2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22BC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64D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70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2B"/>
    <w:rPr>
      <w:rFonts w:ascii="Segoe UI" w:hAnsi="Segoe UI" w:cs="Segoe UI"/>
      <w:sz w:val="18"/>
      <w:szCs w:val="18"/>
      <w:lang w:eastAsia="es-AR"/>
    </w:rPr>
  </w:style>
  <w:style w:type="character" w:styleId="Hipervnculo">
    <w:name w:val="Hyperlink"/>
    <w:basedOn w:val="Fuentedeprrafopredeter"/>
    <w:uiPriority w:val="99"/>
    <w:unhideWhenUsed/>
    <w:rsid w:val="004462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05D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5D"/>
    <w:rPr>
      <w:rFonts w:ascii="Calibri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idos.21.edu.ar/microsites/colacion/2017-grado-y-posgrad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Chaparro, Fernanda</dc:creator>
  <cp:lastModifiedBy>Moyano, Florencia</cp:lastModifiedBy>
  <cp:revision>3</cp:revision>
  <cp:lastPrinted>2016-08-08T17:50:00Z</cp:lastPrinted>
  <dcterms:created xsi:type="dcterms:W3CDTF">2017-11-13T15:23:00Z</dcterms:created>
  <dcterms:modified xsi:type="dcterms:W3CDTF">2017-11-13T15:24:00Z</dcterms:modified>
</cp:coreProperties>
</file>