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5D" w:rsidRPr="00F2305D" w:rsidRDefault="00F2305D" w:rsidP="00F2305D">
      <w:pPr>
        <w:pStyle w:val="Ttulo2"/>
        <w:spacing w:before="300" w:after="150"/>
        <w:jc w:val="center"/>
        <w:rPr>
          <w:rFonts w:asciiTheme="minorHAnsi" w:hAnsiTheme="minorHAnsi"/>
          <w:b/>
          <w:color w:val="auto"/>
          <w:sz w:val="32"/>
          <w:szCs w:val="24"/>
          <w:u w:val="single"/>
        </w:rPr>
      </w:pPr>
      <w:r w:rsidRPr="00F2305D">
        <w:rPr>
          <w:rFonts w:asciiTheme="minorHAnsi" w:hAnsiTheme="minorHAnsi"/>
          <w:b/>
          <w:color w:val="auto"/>
          <w:sz w:val="32"/>
          <w:szCs w:val="24"/>
        </w:rPr>
        <w:t>COLACIÓN TECNICATURAS 2017</w:t>
      </w:r>
    </w:p>
    <w:p w:rsidR="00D64D24" w:rsidRPr="00276F1F" w:rsidRDefault="00A859B7" w:rsidP="008E2C88">
      <w:pPr>
        <w:pStyle w:val="Ttulo2"/>
        <w:spacing w:before="300" w:after="150"/>
        <w:jc w:val="both"/>
        <w:rPr>
          <w:rFonts w:ascii="Arial" w:hAnsi="Arial" w:cs="Arial"/>
          <w:color w:val="auto"/>
          <w:sz w:val="54"/>
          <w:szCs w:val="54"/>
        </w:rPr>
      </w:pPr>
      <w:r w:rsidRPr="00276F1F">
        <w:rPr>
          <w:rFonts w:asciiTheme="minorHAnsi" w:hAnsiTheme="minorHAnsi"/>
          <w:b/>
          <w:color w:val="auto"/>
          <w:sz w:val="24"/>
          <w:szCs w:val="24"/>
          <w:u w:val="single"/>
        </w:rPr>
        <w:t>REQUERIDO POR:</w:t>
      </w:r>
      <w:r w:rsidR="004462B8" w:rsidRPr="00276F1F">
        <w:rPr>
          <w:rFonts w:asciiTheme="minorHAnsi" w:hAnsiTheme="minorHAnsi"/>
          <w:color w:val="auto"/>
          <w:sz w:val="24"/>
          <w:szCs w:val="24"/>
        </w:rPr>
        <w:t> </w:t>
      </w:r>
      <w:r w:rsidR="00276F1F" w:rsidRPr="00276F1F">
        <w:rPr>
          <w:rFonts w:asciiTheme="minorHAnsi" w:hAnsiTheme="minorHAnsi"/>
          <w:color w:val="auto"/>
          <w:sz w:val="24"/>
          <w:szCs w:val="24"/>
        </w:rPr>
        <w:t>Rectorado</w:t>
      </w:r>
      <w:r w:rsidR="004462B8" w:rsidRPr="00276F1F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F2305D" w:rsidRDefault="00276F1F" w:rsidP="00A859B7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FECHA</w:t>
      </w:r>
      <w:r w:rsidR="00D201B8"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:</w:t>
      </w:r>
      <w:r w:rsidRPr="00276F1F">
        <w:rPr>
          <w:rFonts w:asciiTheme="minorHAnsi" w:hAnsiTheme="minorHAnsi"/>
          <w:sz w:val="24"/>
          <w:szCs w:val="24"/>
        </w:rPr>
        <w:t> </w:t>
      </w:r>
      <w:r w:rsidR="00F2305D" w:rsidRPr="00276F1F">
        <w:rPr>
          <w:rFonts w:asciiTheme="minorHAnsi" w:hAnsiTheme="minorHAnsi"/>
          <w:sz w:val="24"/>
          <w:szCs w:val="24"/>
        </w:rPr>
        <w:t>miércoles</w:t>
      </w:r>
      <w:r w:rsidRPr="00276F1F">
        <w:rPr>
          <w:rFonts w:asciiTheme="minorHAnsi" w:hAnsiTheme="minorHAnsi"/>
          <w:sz w:val="24"/>
          <w:szCs w:val="24"/>
        </w:rPr>
        <w:t xml:space="preserve"> 1</w:t>
      </w:r>
      <w:r w:rsidR="00A44C60">
        <w:rPr>
          <w:rFonts w:asciiTheme="minorHAnsi" w:hAnsiTheme="minorHAnsi"/>
          <w:sz w:val="24"/>
          <w:szCs w:val="24"/>
        </w:rPr>
        <w:t>5</w:t>
      </w:r>
      <w:r w:rsidRPr="00276F1F">
        <w:rPr>
          <w:rFonts w:asciiTheme="minorHAnsi" w:hAnsiTheme="minorHAnsi"/>
          <w:sz w:val="24"/>
          <w:szCs w:val="24"/>
        </w:rPr>
        <w:t xml:space="preserve"> de </w:t>
      </w:r>
      <w:r w:rsidR="00F2305D" w:rsidRPr="00276F1F">
        <w:rPr>
          <w:rFonts w:asciiTheme="minorHAnsi" w:hAnsiTheme="minorHAnsi"/>
          <w:sz w:val="24"/>
          <w:szCs w:val="24"/>
        </w:rPr>
        <w:t>noviembre</w:t>
      </w:r>
      <w:r w:rsidRPr="00276F1F">
        <w:rPr>
          <w:rFonts w:asciiTheme="minorHAnsi" w:hAnsiTheme="minorHAnsi"/>
          <w:sz w:val="24"/>
          <w:szCs w:val="24"/>
        </w:rPr>
        <w:t xml:space="preserve"> 201</w:t>
      </w:r>
      <w:r w:rsidR="00A44C60">
        <w:rPr>
          <w:rFonts w:asciiTheme="minorHAnsi" w:hAnsiTheme="minorHAnsi"/>
          <w:sz w:val="24"/>
          <w:szCs w:val="24"/>
        </w:rPr>
        <w:t>7</w:t>
      </w:r>
      <w:r w:rsidR="004462B8" w:rsidRPr="00276F1F">
        <w:rPr>
          <w:rFonts w:asciiTheme="minorHAnsi" w:hAnsiTheme="minorHAnsi"/>
          <w:sz w:val="24"/>
          <w:szCs w:val="24"/>
        </w:rPr>
        <w:t xml:space="preserve"> </w:t>
      </w:r>
      <w:r w:rsidR="00292999" w:rsidRPr="00276F1F">
        <w:rPr>
          <w:rFonts w:asciiTheme="minorHAnsi" w:hAnsiTheme="minorHAnsi"/>
          <w:sz w:val="24"/>
          <w:szCs w:val="24"/>
        </w:rPr>
        <w:t>  </w:t>
      </w:r>
    </w:p>
    <w:p w:rsidR="00A142A7" w:rsidRPr="00276F1F" w:rsidRDefault="00292999" w:rsidP="00A859B7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>           </w:t>
      </w:r>
      <w:r w:rsidR="006F0BA6" w:rsidRPr="00276F1F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:rsidR="00034321" w:rsidRPr="00276F1F" w:rsidRDefault="00276F1F" w:rsidP="00D201B8">
      <w:pPr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LUGAR</w:t>
      </w:r>
      <w:r w:rsidR="00D201B8"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:</w:t>
      </w:r>
      <w:r w:rsidR="00D201B8" w:rsidRPr="00276F1F">
        <w:rPr>
          <w:rFonts w:asciiTheme="minorHAnsi" w:hAnsiTheme="minorHAnsi"/>
          <w:sz w:val="24"/>
          <w:szCs w:val="24"/>
        </w:rPr>
        <w:t> </w:t>
      </w:r>
      <w:proofErr w:type="spellStart"/>
      <w:r w:rsidRPr="00276F1F">
        <w:rPr>
          <w:rFonts w:asciiTheme="minorHAnsi" w:hAnsiTheme="minorHAnsi"/>
          <w:sz w:val="24"/>
          <w:szCs w:val="24"/>
        </w:rPr>
        <w:t>Quality</w:t>
      </w:r>
      <w:proofErr w:type="spellEnd"/>
      <w:r w:rsidRPr="00276F1F">
        <w:rPr>
          <w:rFonts w:asciiTheme="minorHAnsi" w:hAnsiTheme="minorHAnsi"/>
          <w:sz w:val="24"/>
          <w:szCs w:val="24"/>
        </w:rPr>
        <w:t xml:space="preserve"> Espacio. </w:t>
      </w:r>
    </w:p>
    <w:p w:rsidR="00A142A7" w:rsidRPr="00276F1F" w:rsidRDefault="00A142A7" w:rsidP="00A859B7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A142A7" w:rsidRPr="00276F1F" w:rsidRDefault="00034321" w:rsidP="00A859B7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HORARIO</w:t>
      </w:r>
      <w:r w:rsidR="00384A32"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:</w:t>
      </w:r>
      <w:r w:rsidR="00384A32" w:rsidRPr="00276F1F">
        <w:rPr>
          <w:rFonts w:asciiTheme="minorHAnsi" w:hAnsiTheme="minorHAnsi"/>
          <w:sz w:val="24"/>
          <w:szCs w:val="24"/>
        </w:rPr>
        <w:t xml:space="preserve"> </w:t>
      </w:r>
      <w:r w:rsidR="00276F1F" w:rsidRPr="00276F1F">
        <w:rPr>
          <w:rFonts w:asciiTheme="minorHAnsi" w:hAnsiTheme="minorHAnsi"/>
          <w:sz w:val="24"/>
          <w:szCs w:val="24"/>
        </w:rPr>
        <w:t>10.30 hs</w:t>
      </w:r>
      <w:r w:rsidR="004462B8" w:rsidRPr="00276F1F">
        <w:rPr>
          <w:rFonts w:asciiTheme="minorHAnsi" w:hAnsiTheme="minorHAnsi"/>
          <w:sz w:val="24"/>
          <w:szCs w:val="24"/>
        </w:rPr>
        <w:t xml:space="preserve">. </w:t>
      </w:r>
    </w:p>
    <w:p w:rsidR="00F7232B" w:rsidRPr="00276F1F" w:rsidRDefault="00F7232B" w:rsidP="00A859B7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</w:p>
    <w:p w:rsidR="00276F1F" w:rsidRPr="00276F1F" w:rsidRDefault="00276F1F" w:rsidP="00D201B8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276F1F">
        <w:rPr>
          <w:rFonts w:asciiTheme="minorHAnsi" w:hAnsiTheme="minorHAnsi"/>
          <w:sz w:val="24"/>
          <w:szCs w:val="24"/>
          <w:u w:val="single"/>
        </w:rPr>
        <w:t xml:space="preserve">Egresados de: </w:t>
      </w:r>
    </w:p>
    <w:p w:rsidR="00276F1F" w:rsidRPr="00276F1F" w:rsidRDefault="00276F1F" w:rsidP="00276F1F">
      <w:pPr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>Martillero y Corredor Público</w:t>
      </w:r>
    </w:p>
    <w:p w:rsidR="00276F1F" w:rsidRPr="00276F1F" w:rsidRDefault="00276F1F" w:rsidP="00276F1F">
      <w:pPr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>Martillero, Corredor Público Y Corredor Inmobiliario</w:t>
      </w:r>
    </w:p>
    <w:p w:rsidR="00276F1F" w:rsidRPr="00276F1F" w:rsidRDefault="00276F1F" w:rsidP="00276F1F">
      <w:pPr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>Tecnicatura En Dirección De Equipos De Ventas</w:t>
      </w:r>
    </w:p>
    <w:p w:rsidR="00276F1F" w:rsidRPr="00276F1F" w:rsidRDefault="00276F1F" w:rsidP="00276F1F">
      <w:pPr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>Tecnicatura En Dirección De Protocolo, Organización De Eventos Y Relaciones Públicas</w:t>
      </w:r>
    </w:p>
    <w:p w:rsidR="00276F1F" w:rsidRPr="00276F1F" w:rsidRDefault="00276F1F" w:rsidP="00276F1F">
      <w:pPr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>Tecnicatura En Gestión Contable E Impositiva</w:t>
      </w:r>
    </w:p>
    <w:p w:rsidR="00276F1F" w:rsidRPr="00276F1F" w:rsidRDefault="00276F1F" w:rsidP="00276F1F">
      <w:pPr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>Tecnicatura En Higiene Y Seguridad Laboral</w:t>
      </w:r>
    </w:p>
    <w:p w:rsidR="00276F1F" w:rsidRPr="00276F1F" w:rsidRDefault="00276F1F" w:rsidP="00276F1F">
      <w:pPr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 xml:space="preserve">Procurador </w:t>
      </w:r>
    </w:p>
    <w:p w:rsidR="00276F1F" w:rsidRDefault="00276F1F" w:rsidP="00276F1F">
      <w:pPr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>Tecnicatura en Relaciones Laborales</w:t>
      </w:r>
    </w:p>
    <w:p w:rsidR="00A44C60" w:rsidRPr="00276F1F" w:rsidRDefault="00A44C60" w:rsidP="00276F1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Tecnicatura en Investigación de la Escena del Crimen</w:t>
      </w:r>
    </w:p>
    <w:p w:rsidR="00276F1F" w:rsidRPr="00276F1F" w:rsidRDefault="00276F1F" w:rsidP="00276F1F">
      <w:pPr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>Tecnicatura en Responsabilidad y Gestión Social</w:t>
      </w:r>
    </w:p>
    <w:p w:rsidR="00276F1F" w:rsidRPr="00276F1F" w:rsidRDefault="00276F1F" w:rsidP="00276F1F">
      <w:pPr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>Tecnicatura en Administración y Gestión Tributaria</w:t>
      </w:r>
    </w:p>
    <w:p w:rsidR="00276F1F" w:rsidRPr="00276F1F" w:rsidRDefault="00276F1F" w:rsidP="00276F1F">
      <w:pPr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hAnsiTheme="minorHAnsi"/>
          <w:sz w:val="24"/>
          <w:szCs w:val="24"/>
        </w:rPr>
        <w:t>Tecnicatura en Gestión de Empresas Familiares</w:t>
      </w:r>
    </w:p>
    <w:p w:rsidR="00276F1F" w:rsidRPr="00276F1F" w:rsidRDefault="00276F1F" w:rsidP="00D201B8">
      <w:pPr>
        <w:jc w:val="both"/>
        <w:rPr>
          <w:rFonts w:asciiTheme="minorHAnsi" w:eastAsiaTheme="majorEastAsia" w:hAnsiTheme="minorHAnsi" w:cstheme="majorBidi"/>
          <w:b/>
          <w:sz w:val="24"/>
          <w:szCs w:val="24"/>
          <w:u w:val="single"/>
        </w:rPr>
      </w:pPr>
    </w:p>
    <w:p w:rsidR="00276F1F" w:rsidRPr="00276F1F" w:rsidRDefault="00276F1F" w:rsidP="00276F1F">
      <w:pPr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STATUS</w:t>
      </w:r>
      <w:r w:rsidR="00A142A7"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 xml:space="preserve"> ASISTENTES</w:t>
      </w:r>
      <w:r w:rsidR="003E7083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 xml:space="preserve"> al </w:t>
      </w:r>
      <w:r w:rsidR="00A44C60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10</w:t>
      </w:r>
      <w:r w:rsidR="003E7083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/1</w:t>
      </w:r>
      <w:r w:rsidR="00A44C60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1</w:t>
      </w:r>
      <w:r w:rsidR="00A142A7"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:</w:t>
      </w:r>
      <w:r w:rsidR="00384A32" w:rsidRPr="00276F1F">
        <w:rPr>
          <w:rFonts w:asciiTheme="minorHAnsi" w:hAnsiTheme="minorHAnsi"/>
          <w:sz w:val="24"/>
          <w:szCs w:val="24"/>
        </w:rPr>
        <w:t> </w:t>
      </w:r>
    </w:p>
    <w:p w:rsidR="00B61996" w:rsidRDefault="00276F1F" w:rsidP="00A44C60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276F1F">
        <w:rPr>
          <w:rFonts w:asciiTheme="minorHAnsi" w:hAnsiTheme="minorHAnsi"/>
          <w:sz w:val="24"/>
          <w:szCs w:val="24"/>
        </w:rPr>
        <w:t>Total</w:t>
      </w:r>
      <w:proofErr w:type="gramEnd"/>
      <w:r w:rsidRPr="00276F1F">
        <w:rPr>
          <w:rFonts w:asciiTheme="minorHAnsi" w:hAnsiTheme="minorHAnsi"/>
          <w:sz w:val="24"/>
          <w:szCs w:val="24"/>
        </w:rPr>
        <w:t xml:space="preserve"> de Egresados</w:t>
      </w:r>
      <w:r w:rsidR="00A44C60">
        <w:rPr>
          <w:rFonts w:asciiTheme="minorHAnsi" w:hAnsiTheme="minorHAnsi"/>
          <w:sz w:val="24"/>
          <w:szCs w:val="24"/>
        </w:rPr>
        <w:t xml:space="preserve"> confirmados: 240 </w:t>
      </w:r>
    </w:p>
    <w:p w:rsidR="00A44C60" w:rsidRPr="00276F1F" w:rsidRDefault="00A44C60" w:rsidP="00A44C60">
      <w:pPr>
        <w:jc w:val="both"/>
        <w:rPr>
          <w:rFonts w:asciiTheme="minorHAnsi" w:hAnsiTheme="minorHAnsi"/>
          <w:sz w:val="24"/>
          <w:szCs w:val="24"/>
        </w:rPr>
      </w:pPr>
    </w:p>
    <w:p w:rsidR="004462B8" w:rsidRPr="00276F1F" w:rsidRDefault="00B61996" w:rsidP="00A859B7">
      <w:pPr>
        <w:ind w:left="1134" w:hanging="1134"/>
        <w:jc w:val="both"/>
        <w:rPr>
          <w:rFonts w:asciiTheme="minorHAnsi" w:hAnsiTheme="minorHAnsi"/>
          <w:sz w:val="24"/>
          <w:szCs w:val="24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DIFUSIÓN</w:t>
      </w:r>
      <w:r w:rsidR="00D64D24"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>:</w:t>
      </w:r>
      <w:r w:rsidR="00D64D24" w:rsidRPr="00276F1F">
        <w:rPr>
          <w:rFonts w:asciiTheme="minorHAnsi" w:hAnsiTheme="minorHAnsi"/>
          <w:sz w:val="24"/>
          <w:szCs w:val="24"/>
        </w:rPr>
        <w:t xml:space="preserve"> </w:t>
      </w:r>
      <w:r w:rsidR="004462B8" w:rsidRPr="00276F1F">
        <w:rPr>
          <w:rFonts w:asciiTheme="minorHAnsi" w:hAnsiTheme="minorHAnsi"/>
          <w:sz w:val="24"/>
          <w:szCs w:val="24"/>
        </w:rPr>
        <w:t xml:space="preserve"> </w:t>
      </w:r>
    </w:p>
    <w:p w:rsidR="00276F1F" w:rsidRPr="00276F1F" w:rsidRDefault="00276F1F" w:rsidP="00276F1F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276F1F">
        <w:rPr>
          <w:rFonts w:asciiTheme="minorHAnsi" w:hAnsiTheme="minorHAnsi"/>
        </w:rPr>
        <w:t>Se difunde a través de</w:t>
      </w:r>
      <w:r w:rsidR="002A5B7A">
        <w:rPr>
          <w:rFonts w:asciiTheme="minorHAnsi" w:hAnsiTheme="minorHAnsi"/>
        </w:rPr>
        <w:t xml:space="preserve"> distintos disparos de </w:t>
      </w:r>
      <w:r w:rsidRPr="00276F1F">
        <w:rPr>
          <w:rFonts w:asciiTheme="minorHAnsi" w:hAnsiTheme="minorHAnsi"/>
        </w:rPr>
        <w:t xml:space="preserve">marketing directo de la Universidad a la base de Egresados. </w:t>
      </w:r>
    </w:p>
    <w:p w:rsidR="00276F1F" w:rsidRPr="00276F1F" w:rsidRDefault="00276F1F" w:rsidP="00276F1F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276F1F">
        <w:rPr>
          <w:rFonts w:asciiTheme="minorHAnsi" w:hAnsiTheme="minorHAnsi"/>
        </w:rPr>
        <w:t xml:space="preserve">Se hace envío de la invitación formal vía </w:t>
      </w:r>
      <w:r w:rsidR="00A44C60">
        <w:rPr>
          <w:rFonts w:asciiTheme="minorHAnsi" w:hAnsiTheme="minorHAnsi"/>
        </w:rPr>
        <w:t>mail</w:t>
      </w:r>
      <w:r w:rsidRPr="00276F1F">
        <w:rPr>
          <w:rFonts w:asciiTheme="minorHAnsi" w:hAnsiTheme="minorHAnsi"/>
        </w:rPr>
        <w:t xml:space="preserve"> </w:t>
      </w:r>
      <w:r w:rsidR="00F2305D">
        <w:rPr>
          <w:rFonts w:asciiTheme="minorHAnsi" w:hAnsiTheme="minorHAnsi"/>
        </w:rPr>
        <w:t>y se reconfirma por teléfono</w:t>
      </w:r>
    </w:p>
    <w:p w:rsidR="00A44C60" w:rsidRDefault="00276F1F" w:rsidP="00A44C60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proofErr w:type="spellStart"/>
      <w:r w:rsidRPr="00A44C60">
        <w:rPr>
          <w:rFonts w:asciiTheme="minorHAnsi" w:hAnsiTheme="minorHAnsi"/>
        </w:rPr>
        <w:t>Minisitio</w:t>
      </w:r>
      <w:proofErr w:type="spellEnd"/>
      <w:r w:rsidRPr="00A44C60">
        <w:rPr>
          <w:rFonts w:asciiTheme="minorHAnsi" w:hAnsiTheme="minorHAnsi"/>
        </w:rPr>
        <w:t>:</w:t>
      </w:r>
      <w:r w:rsidR="00A44C60">
        <w:rPr>
          <w:rFonts w:asciiTheme="minorHAnsi" w:hAnsiTheme="minorHAnsi"/>
        </w:rPr>
        <w:t xml:space="preserve"> </w:t>
      </w:r>
      <w:hyperlink r:id="rId7" w:history="1">
        <w:r w:rsidR="00A44C60" w:rsidRPr="00D10170">
          <w:rPr>
            <w:rStyle w:val="Hipervnculo"/>
            <w:rFonts w:asciiTheme="minorHAnsi" w:hAnsiTheme="minorHAnsi"/>
          </w:rPr>
          <w:t>http://contenidos.21.edu.ar/microsites/colacion/2017-tecnicaturas/index.php?put=lista-de-egresados</w:t>
        </w:r>
      </w:hyperlink>
    </w:p>
    <w:p w:rsidR="00276F1F" w:rsidRPr="00A44C60" w:rsidRDefault="00276F1F" w:rsidP="00A44C60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44C60">
        <w:rPr>
          <w:rFonts w:asciiTheme="minorHAnsi" w:hAnsiTheme="minorHAnsi"/>
        </w:rPr>
        <w:br w:type="page"/>
      </w:r>
    </w:p>
    <w:p w:rsidR="00276F1F" w:rsidRPr="00276F1F" w:rsidRDefault="00276F1F" w:rsidP="004462B8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sz w:val="24"/>
          <w:szCs w:val="24"/>
          <w:u w:val="single"/>
        </w:rPr>
      </w:pPr>
    </w:p>
    <w:p w:rsidR="004462B8" w:rsidRPr="00276F1F" w:rsidRDefault="00276F1F" w:rsidP="004462B8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sz w:val="24"/>
          <w:szCs w:val="24"/>
          <w:u w:val="single"/>
        </w:rPr>
      </w:pPr>
      <w:r w:rsidRPr="00276F1F">
        <w:rPr>
          <w:rFonts w:asciiTheme="minorHAnsi" w:eastAsiaTheme="majorEastAsia" w:hAnsiTheme="minorHAnsi" w:cstheme="majorBidi"/>
          <w:b/>
          <w:sz w:val="24"/>
          <w:szCs w:val="24"/>
          <w:u w:val="single"/>
        </w:rPr>
        <w:t xml:space="preserve">TIMING TENTATIVO (Sujeto a Modificaciones) </w:t>
      </w:r>
    </w:p>
    <w:p w:rsidR="00480B81" w:rsidRDefault="00480B81" w:rsidP="004462B8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08:30 hs.</w:t>
      </w:r>
      <w:r>
        <w:rPr>
          <w:rFonts w:ascii="Arial" w:hAnsi="Arial" w:cs="Arial"/>
          <w:b/>
        </w:rPr>
        <w:t xml:space="preserve"> 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Llegada graduados.  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Acreditación y traslado a Polideportivo.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Coffee + Togas + Formación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09:30 hs.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Llegada autoridades.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Traslado a camarín 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Coffee + togas + formación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10:00 hs.</w:t>
      </w:r>
      <w:r>
        <w:rPr>
          <w:rFonts w:ascii="Arial" w:hAnsi="Arial" w:cs="Arial"/>
          <w:b/>
        </w:rPr>
        <w:t xml:space="preserve"> 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Apertura de Puertas Salón Principal- Ingreso de Público 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Show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Reverender</w:t>
      </w:r>
      <w:proofErr w:type="spellEnd"/>
      <w:r>
        <w:rPr>
          <w:rFonts w:ascii="Arial" w:hAnsi="Arial" w:cs="Arial"/>
          <w:b/>
        </w:rPr>
        <w:t xml:space="preserve"> Son Of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10:00 hs.</w:t>
      </w:r>
      <w:r>
        <w:rPr>
          <w:rFonts w:ascii="Arial" w:hAnsi="Arial" w:cs="Arial"/>
          <w:b/>
        </w:rPr>
        <w:t xml:space="preserve"> 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Ingreso de graduados a Salón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highlight w:val="yellow"/>
          <w:lang w:val="en-US"/>
        </w:rPr>
        <w:t>10:25 hs.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Fin show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Reverender</w:t>
      </w:r>
      <w:proofErr w:type="spellEnd"/>
      <w:r>
        <w:rPr>
          <w:rFonts w:ascii="Arial" w:hAnsi="Arial" w:cs="Arial"/>
          <w:b/>
        </w:rPr>
        <w:t xml:space="preserve"> Son Of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highlight w:val="yellow"/>
          <w:lang w:val="en-US"/>
        </w:rPr>
        <w:t>10:30 hs.</w:t>
      </w:r>
      <w:r>
        <w:rPr>
          <w:rFonts w:ascii="Arial" w:hAnsi="Arial" w:cs="Arial"/>
          <w:b/>
          <w:lang w:val="en-US"/>
        </w:rPr>
        <w:t xml:space="preserve"> 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Inicio de Acto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highlight w:val="yellow"/>
          <w:lang w:val="en-US"/>
        </w:rPr>
        <w:t>10:50 hs.</w:t>
      </w:r>
      <w:r>
        <w:rPr>
          <w:rFonts w:ascii="Arial" w:hAnsi="Arial" w:cs="Arial"/>
          <w:b/>
          <w:lang w:val="en-US"/>
        </w:rPr>
        <w:t xml:space="preserve"> 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Discurso Laura Rosso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12:30 hs.</w:t>
      </w:r>
    </w:p>
    <w:p w:rsidR="00F2305D" w:rsidRDefault="00F2305D" w:rsidP="00F230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Cierre de Acto</w:t>
      </w:r>
    </w:p>
    <w:p w:rsidR="002A5B7A" w:rsidRPr="00AC0C3C" w:rsidRDefault="002A5B7A" w:rsidP="00AC0C3C">
      <w:pPr>
        <w:rPr>
          <w:rFonts w:eastAsia="Times New Roman"/>
          <w:color w:val="000000"/>
        </w:rPr>
      </w:pPr>
    </w:p>
    <w:sectPr w:rsidR="002A5B7A" w:rsidRPr="00AC0C3C" w:rsidSect="002638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E2" w:rsidRDefault="007137E2" w:rsidP="00F2305D">
      <w:r>
        <w:separator/>
      </w:r>
    </w:p>
  </w:endnote>
  <w:endnote w:type="continuationSeparator" w:id="0">
    <w:p w:rsidR="007137E2" w:rsidRDefault="007137E2" w:rsidP="00F2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E2" w:rsidRDefault="007137E2" w:rsidP="00F2305D">
      <w:r>
        <w:separator/>
      </w:r>
    </w:p>
  </w:footnote>
  <w:footnote w:type="continuationSeparator" w:id="0">
    <w:p w:rsidR="007137E2" w:rsidRDefault="007137E2" w:rsidP="00F2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5D" w:rsidRDefault="00F2305D" w:rsidP="00F2305D">
    <w:pPr>
      <w:pStyle w:val="Encabezado"/>
      <w:jc w:val="center"/>
    </w:pPr>
    <w:r>
      <w:rPr>
        <w:noProof/>
      </w:rPr>
      <w:drawing>
        <wp:inline distT="0" distB="0" distL="0" distR="0">
          <wp:extent cx="1318955" cy="491654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21 - version colo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11" cy="50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05D" w:rsidRDefault="00F230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457"/>
    <w:multiLevelType w:val="hybridMultilevel"/>
    <w:tmpl w:val="8EAE4BAE"/>
    <w:lvl w:ilvl="0" w:tplc="12165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5D14"/>
    <w:multiLevelType w:val="hybridMultilevel"/>
    <w:tmpl w:val="E3F24962"/>
    <w:lvl w:ilvl="0" w:tplc="986AC5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11374"/>
    <w:multiLevelType w:val="hybridMultilevel"/>
    <w:tmpl w:val="E0A6C93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43328"/>
    <w:multiLevelType w:val="hybridMultilevel"/>
    <w:tmpl w:val="F808EAD4"/>
    <w:lvl w:ilvl="0" w:tplc="39107E4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08A2E34"/>
    <w:multiLevelType w:val="hybridMultilevel"/>
    <w:tmpl w:val="85FC7D00"/>
    <w:lvl w:ilvl="0" w:tplc="8CDA207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21"/>
    <w:rsid w:val="00034321"/>
    <w:rsid w:val="00053A5F"/>
    <w:rsid w:val="000A1538"/>
    <w:rsid w:val="00115D40"/>
    <w:rsid w:val="001C3A7A"/>
    <w:rsid w:val="001E0516"/>
    <w:rsid w:val="001F6529"/>
    <w:rsid w:val="002532D7"/>
    <w:rsid w:val="0026383F"/>
    <w:rsid w:val="00276F1F"/>
    <w:rsid w:val="00292999"/>
    <w:rsid w:val="002A5B7A"/>
    <w:rsid w:val="0030139F"/>
    <w:rsid w:val="00384A32"/>
    <w:rsid w:val="00394155"/>
    <w:rsid w:val="003A42C7"/>
    <w:rsid w:val="003B3499"/>
    <w:rsid w:val="003E7083"/>
    <w:rsid w:val="00411A69"/>
    <w:rsid w:val="004462B8"/>
    <w:rsid w:val="0045584C"/>
    <w:rsid w:val="00462D8B"/>
    <w:rsid w:val="00480B81"/>
    <w:rsid w:val="004A1E82"/>
    <w:rsid w:val="004E106A"/>
    <w:rsid w:val="005B0B68"/>
    <w:rsid w:val="00645CCD"/>
    <w:rsid w:val="00655578"/>
    <w:rsid w:val="006F0BA6"/>
    <w:rsid w:val="007137E2"/>
    <w:rsid w:val="0073735E"/>
    <w:rsid w:val="007A2126"/>
    <w:rsid w:val="00824D9C"/>
    <w:rsid w:val="00884DC0"/>
    <w:rsid w:val="00890889"/>
    <w:rsid w:val="008E2C88"/>
    <w:rsid w:val="00973632"/>
    <w:rsid w:val="009D2FAA"/>
    <w:rsid w:val="009E2EDD"/>
    <w:rsid w:val="009F67C0"/>
    <w:rsid w:val="00A142A7"/>
    <w:rsid w:val="00A14FEE"/>
    <w:rsid w:val="00A44C60"/>
    <w:rsid w:val="00A66A3F"/>
    <w:rsid w:val="00A859B7"/>
    <w:rsid w:val="00AA09FA"/>
    <w:rsid w:val="00AB3C75"/>
    <w:rsid w:val="00AC0C3C"/>
    <w:rsid w:val="00AC634B"/>
    <w:rsid w:val="00B5222D"/>
    <w:rsid w:val="00B61996"/>
    <w:rsid w:val="00B92F75"/>
    <w:rsid w:val="00C24095"/>
    <w:rsid w:val="00C45D0C"/>
    <w:rsid w:val="00C62B4F"/>
    <w:rsid w:val="00C96EF4"/>
    <w:rsid w:val="00D122BC"/>
    <w:rsid w:val="00D201B8"/>
    <w:rsid w:val="00D47109"/>
    <w:rsid w:val="00D63CC0"/>
    <w:rsid w:val="00D64D24"/>
    <w:rsid w:val="00D70AC9"/>
    <w:rsid w:val="00DA4C04"/>
    <w:rsid w:val="00EC3901"/>
    <w:rsid w:val="00EF169E"/>
    <w:rsid w:val="00F2305D"/>
    <w:rsid w:val="00F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EDC06"/>
  <w15:docId w15:val="{B14DC614-FA43-45EC-A603-42FF092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21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D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122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3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122BC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D64D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70A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2B"/>
    <w:rPr>
      <w:rFonts w:ascii="Segoe UI" w:hAnsi="Segoe UI" w:cs="Segoe UI"/>
      <w:sz w:val="18"/>
      <w:szCs w:val="18"/>
      <w:lang w:eastAsia="es-AR"/>
    </w:rPr>
  </w:style>
  <w:style w:type="character" w:styleId="Hipervnculo">
    <w:name w:val="Hyperlink"/>
    <w:basedOn w:val="Fuentedeprrafopredeter"/>
    <w:uiPriority w:val="99"/>
    <w:unhideWhenUsed/>
    <w:rsid w:val="004462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30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05D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230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05D"/>
    <w:rPr>
      <w:rFonts w:ascii="Calibri" w:hAnsi="Calibri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tenidos.21.edu.ar/microsites/colacion/2017-tecnicaturas/index.php?put=lista-de-egresa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Chaparro, Fernanda</dc:creator>
  <cp:lastModifiedBy>Moyano, Florencia</cp:lastModifiedBy>
  <cp:revision>3</cp:revision>
  <cp:lastPrinted>2016-08-08T17:50:00Z</cp:lastPrinted>
  <dcterms:created xsi:type="dcterms:W3CDTF">2017-11-13T15:06:00Z</dcterms:created>
  <dcterms:modified xsi:type="dcterms:W3CDTF">2017-11-13T15:09:00Z</dcterms:modified>
</cp:coreProperties>
</file>